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5A" w:rsidRDefault="00293075" w:rsidP="00197908">
      <w:pPr>
        <w:pStyle w:val="20"/>
        <w:keepNext/>
        <w:keepLines/>
        <w:shd w:val="clear" w:color="auto" w:fill="auto"/>
        <w:ind w:right="-2"/>
        <w:rPr>
          <w:b w:val="0"/>
          <w:sz w:val="24"/>
          <w:szCs w:val="24"/>
        </w:rPr>
      </w:pPr>
      <w:bookmarkStart w:id="0" w:name="bookmark0"/>
      <w:r w:rsidRPr="007B1A70">
        <w:rPr>
          <w:b w:val="0"/>
          <w:sz w:val="24"/>
          <w:szCs w:val="24"/>
        </w:rPr>
        <w:t>Допол</w:t>
      </w:r>
      <w:r w:rsidR="00EC4AF5" w:rsidRPr="007B1A70">
        <w:rPr>
          <w:b w:val="0"/>
          <w:sz w:val="24"/>
          <w:szCs w:val="24"/>
        </w:rPr>
        <w:t>нительное соглашение</w:t>
      </w:r>
      <w:r w:rsidR="00D7546E" w:rsidRPr="007B1A70">
        <w:rPr>
          <w:b w:val="0"/>
          <w:sz w:val="24"/>
          <w:szCs w:val="24"/>
        </w:rPr>
        <w:t xml:space="preserve"> №</w:t>
      </w:r>
      <w:r w:rsidR="006A335A">
        <w:rPr>
          <w:b w:val="0"/>
          <w:sz w:val="24"/>
          <w:szCs w:val="24"/>
        </w:rPr>
        <w:t xml:space="preserve"> </w:t>
      </w:r>
      <w:r w:rsidR="00D7546E" w:rsidRPr="007B1A70">
        <w:rPr>
          <w:b w:val="0"/>
          <w:sz w:val="24"/>
          <w:szCs w:val="24"/>
        </w:rPr>
        <w:t>_____</w:t>
      </w:r>
    </w:p>
    <w:p w:rsidR="00775B69" w:rsidRDefault="00EC4AF5" w:rsidP="00197908">
      <w:pPr>
        <w:pStyle w:val="20"/>
        <w:keepNext/>
        <w:keepLines/>
        <w:shd w:val="clear" w:color="auto" w:fill="auto"/>
        <w:ind w:right="-2"/>
        <w:rPr>
          <w:b w:val="0"/>
          <w:sz w:val="24"/>
          <w:szCs w:val="24"/>
        </w:rPr>
      </w:pPr>
      <w:r w:rsidRPr="007B1A70">
        <w:rPr>
          <w:b w:val="0"/>
          <w:sz w:val="24"/>
          <w:szCs w:val="24"/>
        </w:rPr>
        <w:t xml:space="preserve">к </w:t>
      </w:r>
      <w:r w:rsidR="00D9526F" w:rsidRPr="007B1A70">
        <w:rPr>
          <w:b w:val="0"/>
          <w:sz w:val="24"/>
          <w:szCs w:val="24"/>
        </w:rPr>
        <w:t>Договору подряда</w:t>
      </w:r>
      <w:r w:rsidR="00775B69" w:rsidRPr="007B1A70">
        <w:rPr>
          <w:b w:val="0"/>
          <w:sz w:val="24"/>
          <w:szCs w:val="24"/>
        </w:rPr>
        <w:t xml:space="preserve"> №</w:t>
      </w:r>
      <w:bookmarkEnd w:id="0"/>
      <w:r w:rsidR="00461CE3" w:rsidRPr="007B1A70">
        <w:rPr>
          <w:b w:val="0"/>
          <w:sz w:val="24"/>
          <w:szCs w:val="24"/>
        </w:rPr>
        <w:t xml:space="preserve"> </w:t>
      </w:r>
      <w:r w:rsidR="00FD3E35" w:rsidRPr="007B1A70">
        <w:rPr>
          <w:b w:val="0"/>
          <w:sz w:val="24"/>
          <w:szCs w:val="24"/>
        </w:rPr>
        <w:t>______ от ___</w:t>
      </w:r>
      <w:r w:rsidR="006A335A">
        <w:rPr>
          <w:b w:val="0"/>
          <w:sz w:val="24"/>
          <w:szCs w:val="24"/>
        </w:rPr>
        <w:t>__</w:t>
      </w:r>
      <w:r w:rsidR="00FD3E35" w:rsidRPr="007B1A70">
        <w:rPr>
          <w:b w:val="0"/>
          <w:sz w:val="24"/>
          <w:szCs w:val="24"/>
        </w:rPr>
        <w:t>_____</w:t>
      </w:r>
    </w:p>
    <w:p w:rsidR="006A335A" w:rsidRPr="007B1A70" w:rsidRDefault="006A335A" w:rsidP="00197908">
      <w:pPr>
        <w:pStyle w:val="20"/>
        <w:keepNext/>
        <w:keepLines/>
        <w:shd w:val="clear" w:color="auto" w:fill="auto"/>
        <w:ind w:right="-2"/>
        <w:rPr>
          <w:b w:val="0"/>
          <w:sz w:val="24"/>
          <w:szCs w:val="24"/>
        </w:rPr>
      </w:pPr>
    </w:p>
    <w:p w:rsidR="00D9526F" w:rsidRPr="007B1A70" w:rsidRDefault="00D9526F" w:rsidP="00197908">
      <w:pPr>
        <w:pStyle w:val="31"/>
        <w:shd w:val="clear" w:color="auto" w:fill="auto"/>
        <w:spacing w:line="202" w:lineRule="atLeast"/>
        <w:ind w:left="20" w:right="-2"/>
        <w:rPr>
          <w:b w:val="0"/>
          <w:sz w:val="24"/>
          <w:szCs w:val="24"/>
        </w:rPr>
      </w:pPr>
    </w:p>
    <w:p w:rsidR="00D9526F" w:rsidRPr="007B1A70" w:rsidRDefault="00775B69" w:rsidP="00197908">
      <w:pPr>
        <w:pStyle w:val="31"/>
        <w:shd w:val="clear" w:color="auto" w:fill="auto"/>
        <w:spacing w:line="202" w:lineRule="atLeast"/>
        <w:ind w:left="20" w:right="-2"/>
        <w:rPr>
          <w:b w:val="0"/>
          <w:sz w:val="24"/>
          <w:szCs w:val="24"/>
        </w:rPr>
      </w:pPr>
      <w:r w:rsidRPr="007B1A70">
        <w:rPr>
          <w:b w:val="0"/>
          <w:sz w:val="24"/>
          <w:szCs w:val="24"/>
        </w:rPr>
        <w:t>г. Омск</w:t>
      </w:r>
      <w:r w:rsidRPr="007B1A70">
        <w:rPr>
          <w:b w:val="0"/>
          <w:sz w:val="24"/>
          <w:szCs w:val="24"/>
        </w:rPr>
        <w:tab/>
      </w:r>
      <w:r w:rsidR="00D9526F" w:rsidRPr="007B1A70">
        <w:rPr>
          <w:rStyle w:val="331"/>
          <w:b/>
          <w:sz w:val="24"/>
          <w:szCs w:val="24"/>
        </w:rPr>
        <w:tab/>
      </w:r>
      <w:r w:rsidR="00D9526F" w:rsidRPr="007B1A70">
        <w:rPr>
          <w:rStyle w:val="331"/>
          <w:b/>
          <w:sz w:val="24"/>
          <w:szCs w:val="24"/>
        </w:rPr>
        <w:tab/>
      </w:r>
      <w:r w:rsidR="00D9526F" w:rsidRPr="007B1A70">
        <w:rPr>
          <w:rStyle w:val="331"/>
          <w:b/>
          <w:sz w:val="24"/>
          <w:szCs w:val="24"/>
        </w:rPr>
        <w:tab/>
      </w:r>
      <w:r w:rsidR="00D9526F" w:rsidRPr="007B1A70">
        <w:rPr>
          <w:rStyle w:val="331"/>
          <w:b/>
          <w:sz w:val="24"/>
          <w:szCs w:val="24"/>
        </w:rPr>
        <w:tab/>
      </w:r>
      <w:r w:rsidR="00D9526F" w:rsidRPr="007B1A70">
        <w:rPr>
          <w:rStyle w:val="331"/>
          <w:b/>
          <w:sz w:val="24"/>
          <w:szCs w:val="24"/>
        </w:rPr>
        <w:tab/>
      </w:r>
      <w:r w:rsidR="00D9526F" w:rsidRPr="007B1A70">
        <w:rPr>
          <w:rStyle w:val="331"/>
          <w:b/>
          <w:sz w:val="24"/>
          <w:szCs w:val="24"/>
        </w:rPr>
        <w:tab/>
      </w:r>
      <w:r w:rsidR="00D9526F" w:rsidRPr="007B1A70">
        <w:rPr>
          <w:rStyle w:val="331"/>
          <w:b/>
          <w:sz w:val="24"/>
          <w:szCs w:val="24"/>
        </w:rPr>
        <w:tab/>
      </w:r>
      <w:r w:rsidR="00D9526F" w:rsidRPr="007B1A70">
        <w:rPr>
          <w:rStyle w:val="331"/>
          <w:b/>
          <w:sz w:val="24"/>
          <w:szCs w:val="24"/>
        </w:rPr>
        <w:tab/>
      </w:r>
      <w:r w:rsidR="006835FC">
        <w:rPr>
          <w:rStyle w:val="331"/>
          <w:b/>
          <w:sz w:val="24"/>
          <w:szCs w:val="24"/>
        </w:rPr>
        <w:t xml:space="preserve">     </w:t>
      </w:r>
      <w:r w:rsidR="0074094C">
        <w:rPr>
          <w:rStyle w:val="331"/>
          <w:b/>
          <w:sz w:val="24"/>
          <w:szCs w:val="24"/>
        </w:rPr>
        <w:t xml:space="preserve">   </w:t>
      </w:r>
      <w:r w:rsidR="00197908">
        <w:rPr>
          <w:rStyle w:val="331"/>
          <w:b/>
          <w:sz w:val="24"/>
          <w:szCs w:val="24"/>
        </w:rPr>
        <w:tab/>
        <w:t xml:space="preserve">     </w:t>
      </w:r>
      <w:r w:rsidR="0094438F" w:rsidRPr="007B1A70">
        <w:rPr>
          <w:b w:val="0"/>
          <w:sz w:val="24"/>
          <w:szCs w:val="24"/>
        </w:rPr>
        <w:t>«</w:t>
      </w:r>
      <w:r w:rsidR="00FD3E35" w:rsidRPr="007B1A70">
        <w:rPr>
          <w:b w:val="0"/>
          <w:sz w:val="24"/>
          <w:szCs w:val="24"/>
        </w:rPr>
        <w:t>___</w:t>
      </w:r>
      <w:r w:rsidR="0094438F" w:rsidRPr="007B1A70">
        <w:rPr>
          <w:b w:val="0"/>
          <w:sz w:val="24"/>
          <w:szCs w:val="24"/>
        </w:rPr>
        <w:t>»</w:t>
      </w:r>
      <w:r w:rsidR="00461CE3" w:rsidRPr="007B1A70">
        <w:rPr>
          <w:b w:val="0"/>
          <w:sz w:val="24"/>
          <w:szCs w:val="24"/>
        </w:rPr>
        <w:t xml:space="preserve"> </w:t>
      </w:r>
      <w:r w:rsidR="00FD3E35" w:rsidRPr="007B1A70">
        <w:rPr>
          <w:b w:val="0"/>
          <w:sz w:val="24"/>
          <w:szCs w:val="24"/>
        </w:rPr>
        <w:t>__</w:t>
      </w:r>
      <w:r w:rsidR="00D9526F" w:rsidRPr="007B1A70">
        <w:rPr>
          <w:b w:val="0"/>
          <w:sz w:val="24"/>
          <w:szCs w:val="24"/>
        </w:rPr>
        <w:t>____</w:t>
      </w:r>
      <w:r w:rsidR="00FD3E35" w:rsidRPr="007B1A70">
        <w:rPr>
          <w:b w:val="0"/>
          <w:sz w:val="24"/>
          <w:szCs w:val="24"/>
        </w:rPr>
        <w:t>__</w:t>
      </w:r>
      <w:r w:rsidR="00D7546E" w:rsidRPr="007B1A70">
        <w:rPr>
          <w:b w:val="0"/>
          <w:sz w:val="24"/>
          <w:szCs w:val="24"/>
        </w:rPr>
        <w:t xml:space="preserve"> </w:t>
      </w:r>
      <w:r w:rsidRPr="007B1A70">
        <w:rPr>
          <w:b w:val="0"/>
          <w:sz w:val="24"/>
          <w:szCs w:val="24"/>
        </w:rPr>
        <w:t>20</w:t>
      </w:r>
      <w:r w:rsidR="00D9526F" w:rsidRPr="007B1A70">
        <w:rPr>
          <w:b w:val="0"/>
          <w:sz w:val="24"/>
          <w:szCs w:val="24"/>
        </w:rPr>
        <w:t>__</w:t>
      </w:r>
      <w:r w:rsidR="009B4376" w:rsidRPr="007B1A70">
        <w:rPr>
          <w:b w:val="0"/>
          <w:sz w:val="24"/>
          <w:szCs w:val="24"/>
        </w:rPr>
        <w:t xml:space="preserve"> </w:t>
      </w:r>
      <w:r w:rsidRPr="007B1A70">
        <w:rPr>
          <w:b w:val="0"/>
          <w:sz w:val="24"/>
          <w:szCs w:val="24"/>
        </w:rPr>
        <w:t>г.</w:t>
      </w:r>
    </w:p>
    <w:p w:rsidR="00211E8F" w:rsidRPr="00D7546E" w:rsidRDefault="00A232F3" w:rsidP="00197908">
      <w:pPr>
        <w:pStyle w:val="31"/>
        <w:shd w:val="clear" w:color="auto" w:fill="auto"/>
        <w:tabs>
          <w:tab w:val="left" w:pos="3558"/>
          <w:tab w:val="left" w:pos="5468"/>
          <w:tab w:val="left" w:pos="8511"/>
        </w:tabs>
        <w:spacing w:line="202" w:lineRule="atLeast"/>
        <w:ind w:left="20" w:right="-2"/>
        <w:rPr>
          <w:sz w:val="24"/>
          <w:szCs w:val="24"/>
        </w:rPr>
      </w:pPr>
      <w:r w:rsidRPr="00D7546E">
        <w:rPr>
          <w:sz w:val="24"/>
          <w:szCs w:val="24"/>
        </w:rPr>
        <w:tab/>
      </w:r>
    </w:p>
    <w:p w:rsidR="007B1A70" w:rsidRPr="007B1A70" w:rsidRDefault="007B1A70" w:rsidP="00197908">
      <w:pPr>
        <w:widowControl w:val="0"/>
        <w:autoSpaceDE w:val="0"/>
        <w:autoSpaceDN w:val="0"/>
        <w:adjustRightInd w:val="0"/>
        <w:spacing w:line="273" w:lineRule="exact"/>
        <w:ind w:right="-2" w:firstLine="715"/>
        <w:jc w:val="both"/>
      </w:pPr>
      <w:r w:rsidRPr="007B1A70">
        <w:rPr>
          <w:b/>
        </w:rPr>
        <w:t>________________</w:t>
      </w:r>
      <w:r w:rsidRPr="007B1A70">
        <w:t>, действующий (-ая) на основании решения № ___ от «___» _______ 20__</w:t>
      </w:r>
      <w:r w:rsidR="0074094C">
        <w:t xml:space="preserve"> </w:t>
      </w:r>
      <w:r w:rsidRPr="007B1A70">
        <w:t>г</w:t>
      </w:r>
      <w:r w:rsidR="0074094C">
        <w:t>.</w:t>
      </w:r>
      <w:r w:rsidRPr="007B1A70">
        <w:t xml:space="preserve"> общего собрания собственников помещений многоквартирного дома № ___ по улице ________ в городе Омске, именуемый (-ая) в дальнейшем «Заказчик», с одной стороны, и</w:t>
      </w:r>
    </w:p>
    <w:p w:rsidR="0074540B" w:rsidRDefault="007B1A70" w:rsidP="00197908">
      <w:pPr>
        <w:pStyle w:val="a4"/>
        <w:shd w:val="clear" w:color="auto" w:fill="auto"/>
        <w:spacing w:after="160" w:line="240" w:lineRule="auto"/>
        <w:ind w:left="23" w:right="-2" w:firstLine="539"/>
        <w:rPr>
          <w:sz w:val="24"/>
          <w:szCs w:val="24"/>
        </w:rPr>
      </w:pPr>
      <w:r w:rsidRPr="007B1A70">
        <w:rPr>
          <w:sz w:val="24"/>
          <w:szCs w:val="24"/>
        </w:rPr>
        <w:t>___________________________________________</w:t>
      </w:r>
      <w:r w:rsidRPr="007B1A70">
        <w:rPr>
          <w:b/>
          <w:sz w:val="24"/>
          <w:szCs w:val="24"/>
        </w:rPr>
        <w:t>,</w:t>
      </w:r>
      <w:r w:rsidRPr="007B1A70">
        <w:rPr>
          <w:sz w:val="24"/>
          <w:szCs w:val="24"/>
        </w:rPr>
        <w:t xml:space="preserve"> в лице Директора _________________, действующего на основании Устава, именуемое в дальнейшем «Исполнитель» с другой стороны, а вместе именуемые</w:t>
      </w:r>
      <w:r w:rsidRPr="007B1A70">
        <w:rPr>
          <w:b/>
          <w:bCs/>
          <w:sz w:val="24"/>
          <w:szCs w:val="24"/>
        </w:rPr>
        <w:t xml:space="preserve"> </w:t>
      </w:r>
      <w:r w:rsidRPr="007B1A70">
        <w:rPr>
          <w:bCs/>
          <w:sz w:val="24"/>
          <w:szCs w:val="24"/>
        </w:rPr>
        <w:t>«Стороны»</w:t>
      </w:r>
      <w:r w:rsidR="00775B69" w:rsidRPr="00D7546E">
        <w:rPr>
          <w:sz w:val="24"/>
          <w:szCs w:val="24"/>
        </w:rPr>
        <w:t xml:space="preserve"> заключили настоящ</w:t>
      </w:r>
      <w:r w:rsidR="00886368" w:rsidRPr="00D7546E">
        <w:rPr>
          <w:sz w:val="24"/>
          <w:szCs w:val="24"/>
        </w:rPr>
        <w:t>ее</w:t>
      </w:r>
      <w:r w:rsidR="00775B69" w:rsidRPr="00D7546E">
        <w:rPr>
          <w:sz w:val="24"/>
          <w:szCs w:val="24"/>
        </w:rPr>
        <w:t xml:space="preserve"> </w:t>
      </w:r>
      <w:r w:rsidR="00886368" w:rsidRPr="00D7546E">
        <w:rPr>
          <w:sz w:val="24"/>
          <w:szCs w:val="24"/>
        </w:rPr>
        <w:t>Дополнительное соглашение</w:t>
      </w:r>
      <w:r w:rsidR="00775B69" w:rsidRPr="00D7546E">
        <w:rPr>
          <w:sz w:val="24"/>
          <w:szCs w:val="24"/>
        </w:rPr>
        <w:t xml:space="preserve"> </w:t>
      </w:r>
      <w:r w:rsidR="00886FB7">
        <w:rPr>
          <w:sz w:val="24"/>
          <w:szCs w:val="24"/>
        </w:rPr>
        <w:t>к Договору подряда №</w:t>
      </w:r>
      <w:r w:rsidR="006A335A">
        <w:rPr>
          <w:sz w:val="24"/>
          <w:szCs w:val="24"/>
        </w:rPr>
        <w:t xml:space="preserve"> </w:t>
      </w:r>
      <w:r w:rsidR="00886FB7">
        <w:rPr>
          <w:sz w:val="24"/>
          <w:szCs w:val="24"/>
        </w:rPr>
        <w:t xml:space="preserve">____ от _____________ </w:t>
      </w:r>
      <w:r w:rsidR="00775B69" w:rsidRPr="00D7546E">
        <w:rPr>
          <w:sz w:val="24"/>
          <w:szCs w:val="24"/>
        </w:rPr>
        <w:t>о нижеследующем:</w:t>
      </w:r>
    </w:p>
    <w:p w:rsidR="0074094C" w:rsidRPr="00D7546E" w:rsidRDefault="0074094C" w:rsidP="00197908">
      <w:pPr>
        <w:pStyle w:val="a4"/>
        <w:shd w:val="clear" w:color="auto" w:fill="auto"/>
        <w:spacing w:after="160" w:line="240" w:lineRule="auto"/>
        <w:ind w:left="23" w:right="-2" w:firstLine="539"/>
        <w:rPr>
          <w:sz w:val="24"/>
          <w:szCs w:val="24"/>
        </w:rPr>
      </w:pPr>
    </w:p>
    <w:p w:rsidR="006440B1" w:rsidRPr="00197908" w:rsidRDefault="006835FC" w:rsidP="00197908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spacing w:after="160" w:line="240" w:lineRule="auto"/>
        <w:ind w:left="0" w:right="20" w:firstLine="0"/>
        <w:jc w:val="center"/>
        <w:rPr>
          <w:sz w:val="24"/>
          <w:szCs w:val="24"/>
        </w:rPr>
      </w:pPr>
      <w:r w:rsidRPr="006835FC">
        <w:rPr>
          <w:sz w:val="24"/>
          <w:szCs w:val="24"/>
        </w:rPr>
        <w:t>ПРЕДМЕТ СОГЛАШЕНИЯ</w:t>
      </w:r>
    </w:p>
    <w:p w:rsidR="00D7546E" w:rsidRDefault="006835FC" w:rsidP="00197908">
      <w:pPr>
        <w:pStyle w:val="a4"/>
        <w:numPr>
          <w:ilvl w:val="1"/>
          <w:numId w:val="14"/>
        </w:numPr>
        <w:shd w:val="clear" w:color="auto" w:fill="auto"/>
        <w:spacing w:after="160" w:line="240" w:lineRule="auto"/>
        <w:ind w:left="1134" w:right="20" w:hanging="574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577494">
        <w:rPr>
          <w:sz w:val="24"/>
          <w:szCs w:val="24"/>
        </w:rPr>
        <w:t xml:space="preserve"> </w:t>
      </w:r>
      <w:r w:rsidR="00E47956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D7546E" w:rsidRPr="00D7546E">
        <w:rPr>
          <w:sz w:val="24"/>
          <w:szCs w:val="24"/>
        </w:rPr>
        <w:t>Договора изложить в следующей редакции</w:t>
      </w:r>
      <w:r>
        <w:rPr>
          <w:sz w:val="24"/>
          <w:szCs w:val="24"/>
        </w:rPr>
        <w:t xml:space="preserve">: </w:t>
      </w:r>
      <w:r w:rsidR="000C3992">
        <w:rPr>
          <w:sz w:val="24"/>
          <w:szCs w:val="24"/>
        </w:rPr>
        <w:t>«</w:t>
      </w:r>
      <w:r>
        <w:rPr>
          <w:sz w:val="24"/>
          <w:szCs w:val="24"/>
        </w:rPr>
        <w:t>_______________________</w:t>
      </w:r>
      <w:r w:rsidR="000C3992">
        <w:rPr>
          <w:sz w:val="24"/>
          <w:szCs w:val="24"/>
        </w:rPr>
        <w:t>»</w:t>
      </w:r>
    </w:p>
    <w:p w:rsidR="0074540B" w:rsidRDefault="00886FB7" w:rsidP="00197908">
      <w:pPr>
        <w:pStyle w:val="a4"/>
        <w:numPr>
          <w:ilvl w:val="1"/>
          <w:numId w:val="14"/>
        </w:numPr>
        <w:shd w:val="clear" w:color="auto" w:fill="auto"/>
        <w:spacing w:after="160" w:line="240" w:lineRule="auto"/>
        <w:ind w:left="1134" w:right="20" w:hanging="574"/>
        <w:rPr>
          <w:sz w:val="24"/>
          <w:szCs w:val="24"/>
        </w:rPr>
      </w:pPr>
      <w:r>
        <w:rPr>
          <w:sz w:val="24"/>
          <w:szCs w:val="24"/>
        </w:rPr>
        <w:t xml:space="preserve">Пункт ___ Договора </w:t>
      </w:r>
      <w:r w:rsidR="000C3992">
        <w:rPr>
          <w:sz w:val="24"/>
          <w:szCs w:val="24"/>
        </w:rPr>
        <w:t>изложить в следующей редакции: «_______________________»</w:t>
      </w:r>
    </w:p>
    <w:p w:rsidR="000C3992" w:rsidRDefault="000C3992" w:rsidP="00197908">
      <w:pPr>
        <w:pStyle w:val="a4"/>
        <w:numPr>
          <w:ilvl w:val="1"/>
          <w:numId w:val="14"/>
        </w:numPr>
        <w:shd w:val="clear" w:color="auto" w:fill="auto"/>
        <w:spacing w:after="160" w:line="240" w:lineRule="auto"/>
        <w:ind w:left="1134" w:right="20" w:hanging="574"/>
        <w:rPr>
          <w:sz w:val="24"/>
          <w:szCs w:val="24"/>
        </w:rPr>
      </w:pPr>
      <w:r>
        <w:rPr>
          <w:sz w:val="24"/>
          <w:szCs w:val="24"/>
        </w:rPr>
        <w:t>Прочие условия Договора остаются без изменений</w:t>
      </w:r>
    </w:p>
    <w:p w:rsidR="000C3992" w:rsidRPr="000C3992" w:rsidRDefault="000C3992" w:rsidP="00197908">
      <w:pPr>
        <w:pStyle w:val="a4"/>
        <w:numPr>
          <w:ilvl w:val="1"/>
          <w:numId w:val="14"/>
        </w:numPr>
        <w:shd w:val="clear" w:color="auto" w:fill="auto"/>
        <w:tabs>
          <w:tab w:val="left" w:pos="1134"/>
        </w:tabs>
        <w:spacing w:after="160" w:line="240" w:lineRule="auto"/>
        <w:ind w:left="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Настоящее Дополнительное соглашение к Договору составлено в </w:t>
      </w:r>
      <w:r w:rsidR="00054CCD">
        <w:rPr>
          <w:sz w:val="24"/>
          <w:szCs w:val="24"/>
        </w:rPr>
        <w:t>трех</w:t>
      </w:r>
      <w:r>
        <w:rPr>
          <w:sz w:val="24"/>
          <w:szCs w:val="24"/>
        </w:rPr>
        <w:t xml:space="preserve"> экземплярах, имеющих одинаковую юридическую силу, по одному экземп</w:t>
      </w:r>
      <w:r w:rsidR="00054CCD">
        <w:rPr>
          <w:sz w:val="24"/>
          <w:szCs w:val="24"/>
        </w:rPr>
        <w:t>ляру для каждой из Сторон, один экземпляр для Регионального фонда капитального ремонта многоквартирных домов.</w:t>
      </w:r>
    </w:p>
    <w:p w:rsidR="000C3992" w:rsidRDefault="000C3992" w:rsidP="00197908">
      <w:pPr>
        <w:pStyle w:val="a4"/>
        <w:shd w:val="clear" w:color="auto" w:fill="auto"/>
        <w:tabs>
          <w:tab w:val="left" w:pos="946"/>
        </w:tabs>
        <w:ind w:right="20"/>
        <w:rPr>
          <w:sz w:val="24"/>
        </w:rPr>
      </w:pPr>
    </w:p>
    <w:p w:rsidR="006835FC" w:rsidRPr="006835FC" w:rsidRDefault="006835FC" w:rsidP="00197908">
      <w:pPr>
        <w:pStyle w:val="a4"/>
        <w:numPr>
          <w:ilvl w:val="0"/>
          <w:numId w:val="14"/>
        </w:numPr>
        <w:shd w:val="clear" w:color="auto" w:fill="auto"/>
        <w:tabs>
          <w:tab w:val="left" w:pos="284"/>
        </w:tabs>
        <w:ind w:left="0" w:right="20" w:hanging="7"/>
        <w:jc w:val="center"/>
        <w:rPr>
          <w:sz w:val="24"/>
        </w:rPr>
      </w:pPr>
      <w:r w:rsidRPr="006835FC">
        <w:rPr>
          <w:sz w:val="24"/>
        </w:rPr>
        <w:t>РЕКВИЗИТЫ СТОРОН</w:t>
      </w:r>
    </w:p>
    <w:p w:rsidR="00775B69" w:rsidRPr="00D7546E" w:rsidRDefault="00775B69" w:rsidP="00197908">
      <w:pPr>
        <w:tabs>
          <w:tab w:val="left" w:pos="4005"/>
        </w:tabs>
        <w:jc w:val="both"/>
      </w:pPr>
      <w:r w:rsidRPr="00D7546E">
        <w:tab/>
      </w:r>
    </w:p>
    <w:tbl>
      <w:tblPr>
        <w:tblStyle w:val="10"/>
        <w:tblW w:w="10920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583"/>
      </w:tblGrid>
      <w:tr w:rsidR="00054CCD" w:rsidRPr="00D41807" w:rsidTr="00197908">
        <w:tc>
          <w:tcPr>
            <w:tcW w:w="5337" w:type="dxa"/>
            <w:shd w:val="clear" w:color="auto" w:fill="auto"/>
          </w:tcPr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bCs/>
                <w:kern w:val="1"/>
                <w:lang w:eastAsia="hi-IN" w:bidi="hi-IN"/>
              </w:rPr>
              <w:t>ИСПОЛНИТЕЛЬ: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Наименование: 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Юр. адрес: ________________________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 w:right="34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 xml:space="preserve">Факт. адрес: _______________________ ИНН/КПП ________________________  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 xml:space="preserve">Р/с _______________________________ 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в _________________________________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БИК ______________________________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 xml:space="preserve">К/с _______________________________ 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i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Тел./факс __________________________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bCs/>
                <w:kern w:val="1"/>
                <w:lang w:eastAsia="hi-IN" w:bidi="hi-IN"/>
              </w:rPr>
              <w:t>Исполнитель:</w:t>
            </w: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____________</w:t>
            </w:r>
            <w:r w:rsidR="0082550F">
              <w:rPr>
                <w:rFonts w:ascii="Times New Roman" w:hAnsi="Times New Roman"/>
                <w:kern w:val="1"/>
                <w:lang w:eastAsia="hi-IN" w:bidi="hi-IN"/>
              </w:rPr>
              <w:t>___</w:t>
            </w:r>
            <w:bookmarkStart w:id="1" w:name="_GoBack"/>
            <w:bookmarkEnd w:id="1"/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____ (______________)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 xml:space="preserve">          М.П.</w:t>
            </w:r>
          </w:p>
        </w:tc>
        <w:tc>
          <w:tcPr>
            <w:tcW w:w="5583" w:type="dxa"/>
            <w:shd w:val="clear" w:color="auto" w:fill="auto"/>
          </w:tcPr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bCs/>
                <w:kern w:val="1"/>
                <w:lang w:eastAsia="hi-IN" w:bidi="hi-IN"/>
              </w:rPr>
              <w:t>ЗАКАЗЧИК: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Ф.И.О. ____________________________</w:t>
            </w:r>
            <w:r w:rsidR="00197908">
              <w:rPr>
                <w:rFonts w:ascii="Times New Roman" w:hAnsi="Times New Roman"/>
                <w:kern w:val="1"/>
                <w:lang w:eastAsia="hi-IN" w:bidi="hi-IN"/>
              </w:rPr>
              <w:t>_</w:t>
            </w: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 xml:space="preserve">__ 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Дата рождения_____________________</w:t>
            </w:r>
            <w:r w:rsidR="00197908">
              <w:rPr>
                <w:rFonts w:ascii="Times New Roman" w:hAnsi="Times New Roman"/>
                <w:kern w:val="1"/>
                <w:lang w:eastAsia="hi-IN" w:bidi="hi-IN"/>
              </w:rPr>
              <w:t>_</w:t>
            </w: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Адрес регистрации: 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_____________________________________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bCs/>
                <w:kern w:val="1"/>
                <w:lang w:eastAsia="hi-IN" w:bidi="hi-IN"/>
              </w:rPr>
              <w:t>паспорт, серия / номер 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выдан: _______________________________ 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bCs/>
                <w:kern w:val="1"/>
                <w:lang w:eastAsia="hi-IN" w:bidi="hi-IN"/>
              </w:rPr>
              <w:t>дата выдачи ___________________________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bCs/>
                <w:kern w:val="1"/>
                <w:lang w:eastAsia="hi-IN" w:bidi="hi-IN"/>
              </w:rPr>
              <w:t>Тел.: _________________________________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bCs/>
                <w:kern w:val="1"/>
                <w:lang w:eastAsia="hi-IN" w:bidi="hi-IN"/>
              </w:rPr>
              <w:t>Заказчик: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</w:p>
          <w:p w:rsidR="00054CCD" w:rsidRPr="006A007E" w:rsidRDefault="00054CCD" w:rsidP="00197908">
            <w:pPr>
              <w:widowControl w:val="0"/>
              <w:suppressAutoHyphens/>
              <w:spacing w:line="100" w:lineRule="atLeast"/>
              <w:ind w:left="409"/>
              <w:rPr>
                <w:rFonts w:ascii="Times New Roman" w:hAnsi="Times New Roman"/>
                <w:kern w:val="1"/>
                <w:lang w:eastAsia="hi-IN" w:bidi="hi-IN"/>
              </w:rPr>
            </w:pP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>________________</w:t>
            </w:r>
            <w:r w:rsidR="0082550F">
              <w:rPr>
                <w:rFonts w:ascii="Times New Roman" w:hAnsi="Times New Roman"/>
                <w:kern w:val="1"/>
                <w:lang w:eastAsia="hi-IN" w:bidi="hi-IN"/>
              </w:rPr>
              <w:t>___</w:t>
            </w:r>
            <w:r w:rsidRPr="006A007E">
              <w:rPr>
                <w:rFonts w:ascii="Times New Roman" w:hAnsi="Times New Roman"/>
                <w:kern w:val="1"/>
                <w:lang w:eastAsia="hi-IN" w:bidi="hi-IN"/>
              </w:rPr>
              <w:t xml:space="preserve">______ (___________) </w:t>
            </w:r>
          </w:p>
        </w:tc>
      </w:tr>
    </w:tbl>
    <w:p w:rsidR="00C93D96" w:rsidRPr="003751FA" w:rsidRDefault="00C93D96" w:rsidP="00197908">
      <w:pPr>
        <w:pStyle w:val="a8"/>
        <w:spacing w:before="0" w:beforeAutospacing="0" w:after="0" w:afterAutospacing="0" w:line="240" w:lineRule="atLeast"/>
        <w:ind w:right="20"/>
        <w:jc w:val="both"/>
        <w:rPr>
          <w:color w:val="000000"/>
          <w:sz w:val="19"/>
          <w:szCs w:val="19"/>
        </w:rPr>
      </w:pPr>
    </w:p>
    <w:sectPr w:rsidR="00C93D96" w:rsidRPr="003751FA" w:rsidSect="006A335A">
      <w:pgSz w:w="11906" w:h="16838" w:code="9"/>
      <w:pgMar w:top="567" w:right="566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40" w:rsidRDefault="008C7640" w:rsidP="00C26194">
      <w:r>
        <w:separator/>
      </w:r>
    </w:p>
  </w:endnote>
  <w:endnote w:type="continuationSeparator" w:id="0">
    <w:p w:rsidR="008C7640" w:rsidRDefault="008C7640" w:rsidP="00C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40" w:rsidRDefault="008C7640" w:rsidP="00C26194">
      <w:r>
        <w:separator/>
      </w:r>
    </w:p>
  </w:footnote>
  <w:footnote w:type="continuationSeparator" w:id="0">
    <w:p w:rsidR="008C7640" w:rsidRDefault="008C7640" w:rsidP="00C2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8B36ED4"/>
    <w:multiLevelType w:val="multilevel"/>
    <w:tmpl w:val="26C4727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440"/>
      </w:pPr>
      <w:rPr>
        <w:rFonts w:hint="default"/>
      </w:rPr>
    </w:lvl>
  </w:abstractNum>
  <w:abstractNum w:abstractNumId="11" w15:restartNumberingAfterBreak="0">
    <w:nsid w:val="222A59B7"/>
    <w:multiLevelType w:val="multilevel"/>
    <w:tmpl w:val="2B0CE8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440"/>
      </w:pPr>
      <w:rPr>
        <w:rFonts w:hint="default"/>
      </w:rPr>
    </w:lvl>
  </w:abstractNum>
  <w:abstractNum w:abstractNumId="12" w15:restartNumberingAfterBreak="0">
    <w:nsid w:val="397B727B"/>
    <w:multiLevelType w:val="hybridMultilevel"/>
    <w:tmpl w:val="412238A2"/>
    <w:lvl w:ilvl="0" w:tplc="222C4480">
      <w:start w:val="10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40F5376A"/>
    <w:multiLevelType w:val="multilevel"/>
    <w:tmpl w:val="17F693A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B69"/>
    <w:rsid w:val="00013229"/>
    <w:rsid w:val="0001368A"/>
    <w:rsid w:val="000154DD"/>
    <w:rsid w:val="00036DCF"/>
    <w:rsid w:val="0004321A"/>
    <w:rsid w:val="000519CD"/>
    <w:rsid w:val="00054BDA"/>
    <w:rsid w:val="00054CCD"/>
    <w:rsid w:val="00065758"/>
    <w:rsid w:val="00070440"/>
    <w:rsid w:val="000772A9"/>
    <w:rsid w:val="000918D3"/>
    <w:rsid w:val="000B0C2B"/>
    <w:rsid w:val="000B6FFB"/>
    <w:rsid w:val="000C3992"/>
    <w:rsid w:val="000D3FED"/>
    <w:rsid w:val="000F11CF"/>
    <w:rsid w:val="000F76A1"/>
    <w:rsid w:val="000F7894"/>
    <w:rsid w:val="001070F8"/>
    <w:rsid w:val="0016019E"/>
    <w:rsid w:val="0017139B"/>
    <w:rsid w:val="00176491"/>
    <w:rsid w:val="001772CB"/>
    <w:rsid w:val="00187BA7"/>
    <w:rsid w:val="00197908"/>
    <w:rsid w:val="001B326B"/>
    <w:rsid w:val="001C0B2C"/>
    <w:rsid w:val="001C437A"/>
    <w:rsid w:val="001F0804"/>
    <w:rsid w:val="00201ECA"/>
    <w:rsid w:val="002118A2"/>
    <w:rsid w:val="00211E8F"/>
    <w:rsid w:val="00237A01"/>
    <w:rsid w:val="00262596"/>
    <w:rsid w:val="002721A7"/>
    <w:rsid w:val="00276AD6"/>
    <w:rsid w:val="00293075"/>
    <w:rsid w:val="002A11BA"/>
    <w:rsid w:val="002A226D"/>
    <w:rsid w:val="002A4A48"/>
    <w:rsid w:val="002B00ED"/>
    <w:rsid w:val="002F6A2D"/>
    <w:rsid w:val="00302A76"/>
    <w:rsid w:val="003163A3"/>
    <w:rsid w:val="00321040"/>
    <w:rsid w:val="00365150"/>
    <w:rsid w:val="003751FA"/>
    <w:rsid w:val="00392D3F"/>
    <w:rsid w:val="003A0181"/>
    <w:rsid w:val="003B3555"/>
    <w:rsid w:val="003C06A6"/>
    <w:rsid w:val="003D2C46"/>
    <w:rsid w:val="004022F4"/>
    <w:rsid w:val="00425BD8"/>
    <w:rsid w:val="004326B2"/>
    <w:rsid w:val="00452191"/>
    <w:rsid w:val="00453DF8"/>
    <w:rsid w:val="00461CE3"/>
    <w:rsid w:val="0046544D"/>
    <w:rsid w:val="004971FC"/>
    <w:rsid w:val="004D3225"/>
    <w:rsid w:val="004D59CA"/>
    <w:rsid w:val="004E00DF"/>
    <w:rsid w:val="004E364D"/>
    <w:rsid w:val="004E46BD"/>
    <w:rsid w:val="00501564"/>
    <w:rsid w:val="00502382"/>
    <w:rsid w:val="005207AB"/>
    <w:rsid w:val="00524DA7"/>
    <w:rsid w:val="005444E7"/>
    <w:rsid w:val="00563D72"/>
    <w:rsid w:val="00577494"/>
    <w:rsid w:val="00584532"/>
    <w:rsid w:val="00585364"/>
    <w:rsid w:val="00587CEF"/>
    <w:rsid w:val="005B284F"/>
    <w:rsid w:val="00605281"/>
    <w:rsid w:val="00610BBB"/>
    <w:rsid w:val="00622C50"/>
    <w:rsid w:val="00634D61"/>
    <w:rsid w:val="006440B1"/>
    <w:rsid w:val="00647380"/>
    <w:rsid w:val="0065045F"/>
    <w:rsid w:val="006507B0"/>
    <w:rsid w:val="00674EE8"/>
    <w:rsid w:val="006835FC"/>
    <w:rsid w:val="00685FC8"/>
    <w:rsid w:val="00692ABB"/>
    <w:rsid w:val="006A007E"/>
    <w:rsid w:val="006A335A"/>
    <w:rsid w:val="006B3C04"/>
    <w:rsid w:val="006B699D"/>
    <w:rsid w:val="006D3360"/>
    <w:rsid w:val="006F6D32"/>
    <w:rsid w:val="00722A3E"/>
    <w:rsid w:val="0072497A"/>
    <w:rsid w:val="00724E4F"/>
    <w:rsid w:val="00737250"/>
    <w:rsid w:val="0074094C"/>
    <w:rsid w:val="0074540B"/>
    <w:rsid w:val="00746593"/>
    <w:rsid w:val="007511F8"/>
    <w:rsid w:val="007522EC"/>
    <w:rsid w:val="00767538"/>
    <w:rsid w:val="00775B69"/>
    <w:rsid w:val="00790B60"/>
    <w:rsid w:val="00793A77"/>
    <w:rsid w:val="007B1A70"/>
    <w:rsid w:val="007B25DD"/>
    <w:rsid w:val="007D2506"/>
    <w:rsid w:val="007D5575"/>
    <w:rsid w:val="007E1881"/>
    <w:rsid w:val="007E697A"/>
    <w:rsid w:val="00806E63"/>
    <w:rsid w:val="0082550F"/>
    <w:rsid w:val="0086287A"/>
    <w:rsid w:val="00886368"/>
    <w:rsid w:val="008863BB"/>
    <w:rsid w:val="00886FB7"/>
    <w:rsid w:val="008B1359"/>
    <w:rsid w:val="008C7640"/>
    <w:rsid w:val="008E02F9"/>
    <w:rsid w:val="008E6391"/>
    <w:rsid w:val="008F1F47"/>
    <w:rsid w:val="0094438F"/>
    <w:rsid w:val="00961148"/>
    <w:rsid w:val="009B0FFA"/>
    <w:rsid w:val="009B10AF"/>
    <w:rsid w:val="009B4376"/>
    <w:rsid w:val="009C6B4D"/>
    <w:rsid w:val="009E473E"/>
    <w:rsid w:val="009F6E45"/>
    <w:rsid w:val="009F78F9"/>
    <w:rsid w:val="00A13E81"/>
    <w:rsid w:val="00A232F3"/>
    <w:rsid w:val="00A74251"/>
    <w:rsid w:val="00A915AF"/>
    <w:rsid w:val="00A91E73"/>
    <w:rsid w:val="00A95B58"/>
    <w:rsid w:val="00AB6B9A"/>
    <w:rsid w:val="00AB6D41"/>
    <w:rsid w:val="00AC3C51"/>
    <w:rsid w:val="00AE107D"/>
    <w:rsid w:val="00AE14C9"/>
    <w:rsid w:val="00B0277C"/>
    <w:rsid w:val="00B104B9"/>
    <w:rsid w:val="00B35A17"/>
    <w:rsid w:val="00B43F96"/>
    <w:rsid w:val="00B536B5"/>
    <w:rsid w:val="00B77EE2"/>
    <w:rsid w:val="00B80934"/>
    <w:rsid w:val="00B8413E"/>
    <w:rsid w:val="00B85B9C"/>
    <w:rsid w:val="00B861EE"/>
    <w:rsid w:val="00BC0976"/>
    <w:rsid w:val="00BF73A2"/>
    <w:rsid w:val="00C040BB"/>
    <w:rsid w:val="00C143C3"/>
    <w:rsid w:val="00C26194"/>
    <w:rsid w:val="00C2730B"/>
    <w:rsid w:val="00C31804"/>
    <w:rsid w:val="00C56C91"/>
    <w:rsid w:val="00C71FE3"/>
    <w:rsid w:val="00C93D96"/>
    <w:rsid w:val="00CB6754"/>
    <w:rsid w:val="00CC01FC"/>
    <w:rsid w:val="00CC6850"/>
    <w:rsid w:val="00CE0328"/>
    <w:rsid w:val="00CE18E9"/>
    <w:rsid w:val="00CE278B"/>
    <w:rsid w:val="00CE793A"/>
    <w:rsid w:val="00CF5322"/>
    <w:rsid w:val="00D10CAE"/>
    <w:rsid w:val="00D2102D"/>
    <w:rsid w:val="00D41EF7"/>
    <w:rsid w:val="00D434F7"/>
    <w:rsid w:val="00D44A63"/>
    <w:rsid w:val="00D528F0"/>
    <w:rsid w:val="00D573EF"/>
    <w:rsid w:val="00D7546E"/>
    <w:rsid w:val="00D9526F"/>
    <w:rsid w:val="00D96775"/>
    <w:rsid w:val="00D97444"/>
    <w:rsid w:val="00DB1FFA"/>
    <w:rsid w:val="00DD7912"/>
    <w:rsid w:val="00DE4637"/>
    <w:rsid w:val="00DF0523"/>
    <w:rsid w:val="00E00737"/>
    <w:rsid w:val="00E27EB2"/>
    <w:rsid w:val="00E3397C"/>
    <w:rsid w:val="00E40909"/>
    <w:rsid w:val="00E47956"/>
    <w:rsid w:val="00E84991"/>
    <w:rsid w:val="00E85294"/>
    <w:rsid w:val="00E935A7"/>
    <w:rsid w:val="00EB3FF8"/>
    <w:rsid w:val="00EB75E7"/>
    <w:rsid w:val="00EC4AF5"/>
    <w:rsid w:val="00EE3594"/>
    <w:rsid w:val="00F10EEE"/>
    <w:rsid w:val="00F66BCF"/>
    <w:rsid w:val="00F671AF"/>
    <w:rsid w:val="00F91A22"/>
    <w:rsid w:val="00FC3774"/>
    <w:rsid w:val="00FC4AE8"/>
    <w:rsid w:val="00FD3E35"/>
    <w:rsid w:val="00FD41DE"/>
    <w:rsid w:val="00FE0586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1F0B947-EC2B-41D3-952D-179DCCD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75B69"/>
    <w:rPr>
      <w:sz w:val="19"/>
      <w:szCs w:val="19"/>
      <w:lang w:bidi="ar-SA"/>
    </w:rPr>
  </w:style>
  <w:style w:type="character" w:customStyle="1" w:styleId="2">
    <w:name w:val="Заголовок №2_"/>
    <w:basedOn w:val="a0"/>
    <w:link w:val="20"/>
    <w:locked/>
    <w:rsid w:val="00775B69"/>
    <w:rPr>
      <w:b/>
      <w:bCs/>
      <w:sz w:val="19"/>
      <w:szCs w:val="19"/>
      <w:lang w:bidi="ar-SA"/>
    </w:rPr>
  </w:style>
  <w:style w:type="character" w:customStyle="1" w:styleId="21">
    <w:name w:val="Основной текст (2)_"/>
    <w:basedOn w:val="a0"/>
    <w:link w:val="22"/>
    <w:locked/>
    <w:rsid w:val="00775B69"/>
    <w:rPr>
      <w:i/>
      <w:iCs/>
      <w:spacing w:val="-10"/>
      <w:lang w:val="en-US" w:eastAsia="en-US" w:bidi="ar-SA"/>
    </w:rPr>
  </w:style>
  <w:style w:type="character" w:customStyle="1" w:styleId="29">
    <w:name w:val="Основной текст (2) + 9"/>
    <w:aliases w:val="5 pt,Полужирный,Не курсив,Интервал 0 pt"/>
    <w:basedOn w:val="21"/>
    <w:rsid w:val="00775B69"/>
    <w:rPr>
      <w:b/>
      <w:bCs/>
      <w:i/>
      <w:iCs/>
      <w:spacing w:val="0"/>
      <w:sz w:val="19"/>
      <w:szCs w:val="19"/>
      <w:lang w:val="en-US" w:eastAsia="en-US" w:bidi="ar-SA"/>
    </w:rPr>
  </w:style>
  <w:style w:type="character" w:customStyle="1" w:styleId="3">
    <w:name w:val="Основной текст (3)_"/>
    <w:basedOn w:val="a0"/>
    <w:link w:val="31"/>
    <w:locked/>
    <w:rsid w:val="00775B69"/>
    <w:rPr>
      <w:b/>
      <w:bCs/>
      <w:sz w:val="19"/>
      <w:szCs w:val="19"/>
      <w:lang w:bidi="ar-SA"/>
    </w:rPr>
  </w:style>
  <w:style w:type="character" w:customStyle="1" w:styleId="331">
    <w:name w:val="Основной текст (3) + 31"/>
    <w:aliases w:val="5 pt1,Не полужирный,Курсив"/>
    <w:basedOn w:val="3"/>
    <w:rsid w:val="00775B69"/>
    <w:rPr>
      <w:b/>
      <w:bCs/>
      <w:i/>
      <w:iCs/>
      <w:sz w:val="63"/>
      <w:szCs w:val="63"/>
      <w:lang w:bidi="ar-SA"/>
    </w:rPr>
  </w:style>
  <w:style w:type="character" w:customStyle="1" w:styleId="a5">
    <w:name w:val="Основной текст + Полужирный"/>
    <w:basedOn w:val="a3"/>
    <w:rsid w:val="00775B69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775B69"/>
    <w:pPr>
      <w:shd w:val="clear" w:color="auto" w:fill="FFFFFF"/>
      <w:spacing w:after="120" w:line="240" w:lineRule="exact"/>
      <w:jc w:val="both"/>
    </w:pPr>
    <w:rPr>
      <w:sz w:val="19"/>
      <w:szCs w:val="19"/>
    </w:rPr>
  </w:style>
  <w:style w:type="character" w:customStyle="1" w:styleId="1">
    <w:name w:val="Основной текст + Полужирный1"/>
    <w:basedOn w:val="a3"/>
    <w:rsid w:val="00775B69"/>
    <w:rPr>
      <w:b/>
      <w:bCs/>
      <w:sz w:val="19"/>
      <w:szCs w:val="19"/>
      <w:lang w:bidi="ar-SA"/>
    </w:rPr>
  </w:style>
  <w:style w:type="character" w:customStyle="1" w:styleId="30">
    <w:name w:val="Основной текст (3) + Не полужирный"/>
    <w:basedOn w:val="3"/>
    <w:rsid w:val="00775B69"/>
    <w:rPr>
      <w:b/>
      <w:bCs/>
      <w:sz w:val="19"/>
      <w:szCs w:val="19"/>
      <w:lang w:bidi="ar-SA"/>
    </w:rPr>
  </w:style>
  <w:style w:type="paragraph" w:customStyle="1" w:styleId="20">
    <w:name w:val="Заголовок №2"/>
    <w:basedOn w:val="a"/>
    <w:link w:val="2"/>
    <w:rsid w:val="00775B69"/>
    <w:pPr>
      <w:shd w:val="clear" w:color="auto" w:fill="FFFFFF"/>
      <w:spacing w:line="259" w:lineRule="exact"/>
      <w:jc w:val="center"/>
      <w:outlineLvl w:val="1"/>
    </w:pPr>
    <w:rPr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775B69"/>
    <w:pPr>
      <w:shd w:val="clear" w:color="auto" w:fill="FFFFFF"/>
      <w:spacing w:line="202" w:lineRule="exact"/>
    </w:pPr>
    <w:rPr>
      <w:i/>
      <w:iCs/>
      <w:spacing w:val="-10"/>
      <w:sz w:val="20"/>
      <w:szCs w:val="20"/>
      <w:lang w:val="en-US" w:eastAsia="en-US"/>
    </w:rPr>
  </w:style>
  <w:style w:type="paragraph" w:customStyle="1" w:styleId="31">
    <w:name w:val="Основной текст (3)1"/>
    <w:basedOn w:val="a"/>
    <w:link w:val="3"/>
    <w:rsid w:val="00775B69"/>
    <w:pPr>
      <w:shd w:val="clear" w:color="auto" w:fill="FFFFFF"/>
      <w:spacing w:line="202" w:lineRule="exact"/>
    </w:pPr>
    <w:rPr>
      <w:b/>
      <w:bCs/>
      <w:sz w:val="19"/>
      <w:szCs w:val="19"/>
    </w:rPr>
  </w:style>
  <w:style w:type="table" w:styleId="a6">
    <w:name w:val="Table Grid"/>
    <w:basedOn w:val="a1"/>
    <w:rsid w:val="0077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5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C01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3D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3D96"/>
  </w:style>
  <w:style w:type="paragraph" w:styleId="a9">
    <w:name w:val="header"/>
    <w:basedOn w:val="a"/>
    <w:link w:val="aa"/>
    <w:rsid w:val="00C26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26194"/>
    <w:rPr>
      <w:sz w:val="24"/>
      <w:szCs w:val="24"/>
    </w:rPr>
  </w:style>
  <w:style w:type="paragraph" w:styleId="ab">
    <w:name w:val="footer"/>
    <w:basedOn w:val="a"/>
    <w:link w:val="ac"/>
    <w:rsid w:val="00C261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6194"/>
    <w:rPr>
      <w:sz w:val="24"/>
      <w:szCs w:val="24"/>
    </w:rPr>
  </w:style>
  <w:style w:type="character" w:styleId="ad">
    <w:name w:val="page number"/>
    <w:basedOn w:val="a0"/>
    <w:rsid w:val="00C26194"/>
    <w:rPr>
      <w:rFonts w:cs="Times New Roman"/>
    </w:rPr>
  </w:style>
  <w:style w:type="paragraph" w:styleId="ae">
    <w:name w:val="annotation text"/>
    <w:basedOn w:val="a"/>
    <w:link w:val="af"/>
    <w:semiHidden/>
    <w:unhideWhenUsed/>
    <w:rsid w:val="007B1A7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B1A70"/>
  </w:style>
  <w:style w:type="table" w:customStyle="1" w:styleId="10">
    <w:name w:val="Сетка таблицы1"/>
    <w:basedOn w:val="a1"/>
    <w:next w:val="a6"/>
    <w:uiPriority w:val="39"/>
    <w:rsid w:val="00054CC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29-15-УК</vt:lpstr>
    </vt:vector>
  </TitlesOfParts>
  <Company>Дом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29-15-УК</dc:title>
  <dc:subject/>
  <dc:creator>User</dc:creator>
  <cp:keywords/>
  <dc:description/>
  <cp:lastModifiedBy>Татьяна Материкина</cp:lastModifiedBy>
  <cp:revision>114</cp:revision>
  <cp:lastPrinted>2021-03-03T03:21:00Z</cp:lastPrinted>
  <dcterms:created xsi:type="dcterms:W3CDTF">2016-02-29T06:28:00Z</dcterms:created>
  <dcterms:modified xsi:type="dcterms:W3CDTF">2023-03-20T09:34:00Z</dcterms:modified>
</cp:coreProperties>
</file>